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009b" w14:textId="cfd0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Карагандинской области от 08 октября 2014 года № 54/05 "Об утверждении Правил расчета ставки арендной платы при передаче областного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22 апреля 2015 года №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 марта 2011 года "О государственном имуществе",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08 октября 2014 года № 54/05 "Об утверждении Правил расчета ставки арендной платы при передаче областного коммунального имущества в имущественный наем (аренду)" (зарегистрированное в Реестре государственной регистрации нормативных правовых актов от 31 октября 2014 года № 2805, опубликованное в газетах "Индустриальная Караганда" от 08 ноября 2014 года № 199 (21720), "Орталық Қазақстан" от 08 ноября 2014 года № 215-216 (21850).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 внесено изменение на казахском языке, текст на русском языке не меняется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10.07.2015 года № 38/01.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