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bc56" w14:textId="01fbc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26 июля 2013 года №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июля 2015 года № 760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26 июля 2013 года № 572 «Об утверждении формы справки о прохождении аттестации для лиц командного состава судов, подлежащих государственной регистрации в Государственном судовом реестре Республики Казахстан» (зарегистрированный в Реестре государственной регистрации нормативных правовых актов под № 8643, опубликованный в газетах «Казахстанская правда» от 31 октября 2013 года № 305 (27579), «Егемен Қазақстан» от 31 октября 2013 года № 243 (28182)).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