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c5079" w14:textId="f6c50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некоторых решений Кызылординского городского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23 июня 2015 года № 43/6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"О нормативных правовых актах", Кызылординский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Признать утратившими силу следующие решения Кызылординского городского маслихата: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- от 29 июля 2014 года </w:t>
      </w:r>
      <w:r>
        <w:rPr>
          <w:rFonts w:ascii="Times New Roman"/>
          <w:b w:val="false"/>
          <w:i w:val="false"/>
          <w:color w:val="000000"/>
          <w:sz w:val="28"/>
        </w:rPr>
        <w:t>№ 31/4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4744, опубликовано от 20 августа 2014 года за № 55-56 (1078-1079) в газете "Ақмешіт ақшамы", от 20 августа 2014 года за № 33 (350) в газете "Ел тілегі");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- от 19 февраля 2015 года </w:t>
      </w:r>
      <w:r>
        <w:rPr>
          <w:rFonts w:ascii="Times New Roman"/>
          <w:b w:val="false"/>
          <w:i w:val="false"/>
          <w:color w:val="000000"/>
          <w:sz w:val="28"/>
        </w:rPr>
        <w:t>№ 39/4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Кызылординского городского маслихата от 29 июля 2014 года №31/4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4907, опубликовано от 11 марта 2015 года за № 18-19 (1133-1134) в газете "Ақмешіт ақшамы", от 11 марта 2015 года за № 10 (379) в газете "Ел тілегі");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ХХХХІIІ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Кызылординского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ЕРЕЖЕЕВА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Кызылординского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КУТТЫКОЖАЕВ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