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0541" w14:textId="25c0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06 октября 2015 года № 17-ш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акимата Аральского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№ 4889 от 2 марта 2015 года, опубликовано от 4 марта 2015 года за № 17 (10065) в газете "Толкын").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государственного учреждения "Аппарат акима Аральского района" Алишевой Жумагул Нахтаевне.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