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8ec4" w14:textId="7f08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от 27 февраля 2015 года № 42 "Об установлении квоты рабочих мест для лиц, состоящих на учете службы пробации уголовно-исполнительной инспекции, а также лиц, освобожжденных из мест лишения свободы для несовершеннолетних выпускников интернатных организаций в Алтынсаринском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15 декабря 2015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марта 19918 года "О нормативных правовых актах", акимат Алтынсаринского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от 27 февраля 2016 года 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лиц.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Алтынсаринском районе" (зарегистрировало в Реестре государственной регистрации нормативных правовых актов за № 5501, опубликовано 24 апреля 2015 года в газете "Таза бұлақ-Чистый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