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1362" w14:textId="18a1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Костанайского района от 26 ноября 2014 года №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10 июня 2015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"Об утверждении Правил расчета ставки арендной платы при передаче районного коммунального имущества в имущественный наем (аренду)" от 26 ноября 2014 года № 814 (зарегистрировано в Реестре государственной регистрации нормативных правовых актов за № 5217, опубликовано 19 декабря 2014 года в газете "Арна").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 Т. Иcабаев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