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772a" w14:textId="7507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Наурзумского района от 25 сентября 2014 года №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9 июня 2015 года № 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акима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Наурзумского района от 25 сентября 2014 года № 290 "Об утверждении Правил расчета ставки арендной платы при передаче районного коммунального имущества в имущественный наем (аренду)" (зарегистрированный в реестре государственной регистрации нормативных правовых актов 1 октября 2014 года под № 5106, опубликованной в газете "Науырзым тынысы" 20 октября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Т. Даиров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