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ef42" w14:textId="f93e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ветеринарного режима и ограничительных мероприятий на животноводческой ферме Товарищества с ограниченной ответственностью "Победа" Орловского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Орловского сельского округа Щербактинского района Павлодарской области от 03 декабря 2015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подпункта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инспектора0Щербактинского0района, Аким Орловского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ветеринарный режим и ограничительные мероприятия на животноводческой ферме товарищества с ограниченной ответственностью "Победа", в связи с убоем всех контактных животных (крупно рогатого скота), расположенное на территории Орловского сельского округа Щербактинского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Орловского сельского округа № 1 "Об установлении ветеринарного режима с введением ограничительных мероприятий на животноводческой ферме Товарищества с ограниченной ответственностью "Победа" расположенного на территории Орловского сельского округа Щербактинского района от 17 июня 2015 года (Зарегистрированное в Реестре государственной регистрации нормативных правовых актов за № 4612 от 17 июля 2015 года. Опубликовано в районных газетах "Трибуна" "Маралды" № 29 от 23 июля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Орловского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Галлямова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