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0466" w14:textId="8dd0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августа 2015 года №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20 августа 2015 года № 309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животноводства" от 14 марта 2014 года № 60 (зарегистрированное в Реестре государственной регистрации нормативных правовых актов за № 2681 и опубликованное 13 мая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от 9 июня 2014 года N 169 (зарегистрированное в Реестре государственной регистрации нормативных правовых актов за № 2849 и опубликованное 26 июля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Учет иностранных периодических печатных изданий, распространяемых на территории области, города республиканского значения, столицы" от 11 июня 2014 года N 187 (зарегистрированное в Реестре государственной регистрации нормативных правовых актов за № 2845 и опубликованное 24 июля 2014 года в газете "Северный Казахстан")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"Субсидирование стоимости услуг по подаче воды сельскохозяйственным товаропроизводителям" от 11 июня 2014 года N 186 (зарегистрированное в Реестре государственной регистрации нормативных правовых актов за № 2852 и опубликованное 29 июля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технической инспекции" от 11 июня 2014 года N 173 (зарегистрированное в Реестре государственной регистрации нормативных правовых актов за № 2859 и опубликованное 05 августа 2014 года в газете "Северный Казахстан");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лицензий, переоформление, выдача дубликатов лицензии на фармацевтическую деятельность" от 11 июня 2014 года N 194 (зарегистрированное в Реестре государственной регистрации нормативных правовых актов за № 2864 и опубликованное 07 августа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лицензии, переоформление, выдача дубликатов лицензии на медицинскую деятельность" от 11 июня 2014 года N 195 (зарегистрированное в Реестре государственной регистрации нормативных правовых актов за № 2866 и опубликованное 09 августа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услуг, оказываемых в сфере земельных отношений" от 16 июня 2014 года N 199 (зарегистрированное в Реестре государственной регистрации нормативных правовых актов за № 2861 и опубликованное 09 августа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растениеводства" от 16 июня 2014 года N 201 (зарегистрированное в Реестре государственной регистрации нормативных правовых актов за № 2862 и опубликованное 12 августа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по аттестации производителей оригинальных и элитных семян, семян первой, второй и третьей репродукций и реализаторов семян" от 16 июня 2014 года N 200 (зарегистрированное в Реестре государственной регистрации нормативных правовых актов за № 2865 и опубликованное 12 августа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 от 17 июня 2014 года № 204 (зарегистрированное в Реестре государственной регистрации нормативных правовых актов за № 2877 и опубликованное 19 августа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от 17 июня 2014 года N 202 (зарегистрированное в Реестре государственной регистрации нормативных правовых актов за № 2878 и опубликованное 16 августа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 от 25 июня 2014 года N 212 (зарегистрированное в Реестре государственной регистрации нормативных правовых актов за № 2879 и опубликованное 16 августа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архивных справок" от 30 июня 2014 года N 220 (зарегистрированное в Реестре государственной регистрации нормативных правовых актов за № 2892 и опубликованное 21 августа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справок о наличии личного подсобного хозяйства" от 30 июня 2014 года № 221 (зарегистрированное в Реестре государственной регистрации нормативных правовых актов за № 2905 и опубликованное 09 сентября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культуры", от 1 июля 2014 года № 228 (зарегистрированное в Реестре государственной регистрации нормативных правовых актов за № 2897 и опубликованное 23 августа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религиозной деятельности" от 1 июля 2014 года № 227 (зарегистрированное в Реестре государственной регистрации нормативных правовых актов за № 2900 и опубликованное 4 сентября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образования" от 8 июля 2014 года N 231 (зарегистрированное в Реестре государственной регистрации нормативных правовых актов за № 2901 и опубликованное 26 августа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здравоохранения" от 8 июля 2014 года N 232 (зарегистрированное в Реестре государственной регистрации нормативных правовых актов за № 2903 и опубликованное 06 сентября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услуг, оказываемых в сфере технического и профессионального образования" от 10 июля 2014 года № 238 (зарегистрированное в Реестре государственной регистрации нормативных правовых актов за № 2902 и опубликованное 09 сентября2014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архитектурной и градостроительной деятельности" от 16 июля 2014 года N 242 (зарегистрированное в Реестре государственной регистрации нормативных правовых актов за № 2922 и опубликованное 20 сентября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услуг, оказываемых в сфере дошкольного и среднего образования" от 17 июля 2014 года № 245 (зарегистрированное в Реестре государственной регистрации нормативных правовых актов за № 2909 и опубликованное 16 сентября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недропользования" от 18 июля 2014 года N 249 (зарегистрированное в Реестре государственной регистрации нормативных правовых актов за № 2923 и опубликованное 23 сентября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"Прием документов в организации технического и профессионального, послесреднего образования" от 28 июля 2014 года N 261 (зарегистрированное в Реестре государственной регистрации нормативных правовых актов за № 2925 и опубликованное 27 сентября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от 31 июля 2014 года N 268 (зарегистрированное в Реестре государственной регистрации нормативных правовых актов за № 2926 и опубликованное 30 сентября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международного сертификата технического осмотра" от 31 июля 2014 года N 269 (зарегистрированное в Реестре государственной регистрации нормативных правовых актов за № 2927 и опубликованное 02 октября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дошкольного и среднего образования" от 11 августа 2014 года № 286 (зарегистрированное в Реестре государственной регистрации нормативных правовых актов за № 2930 и опубликованное 4 октября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использования лесных и водных ресурсов" от 20 августа 2014 года N 295 (зарегистрированное в Реестре государственной регистрации нормативных правовых актов за № 2942 и опубликованное 11 октября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физической культуры и спорта" от 20 августа 2014 года N 296 (зарегистрированное в Реестре государственной регистрации нормативных правовых актов за № 2944 и опубликованное 14 октября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социальной защиты населения" от 21 августа 2014 года N 298 (зарегистрированное в Реестре государственной регистрации нормативных правовых актов за № 2924 и опубликованное 9 сентября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 от 28 августа 2014 года N 311 (зарегистрированное в Реестре государственной регистрации нормативных правовых актов за № 2948 и опубликованное 21 октября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охраны окружающей среды" от 29 августа 2014 года № 312 (зарегистрированное в Реестре государственной регистрации нормативных правовых актов за № 2955 и опубликованное 25 октября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11 сентября 2014 года № 332 "Об утверждении регламента государственной услуги "Проведение идентификации сельскохозяйственных животных" (зарегистрированное в Реестре государственной регистрации нормативных правовых актов за № 2957 и опубликованное 28 октября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растениеводства" от 18 сентября 2014 года № 346 (зарегистрированное в Реестре государственной регистрации нормативных правовых актов за № 2966 и опубликованное 22 ноября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14 марта 2014 года № 60 "Об утверждении регламентов государственных услуг в области животноводства" от 18 сентября 2014 года N 347. зарегистрированное в Реестре государственной регистрации нормативных правовых актов за № 2967 и опубликованное 22 ноября 2014 года в газете "Северный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"Аттестация лабораторий по экспертизе качества семян" от 18 сентября 2014 года № 348 (зарегистрированное в Реестре государственной регистрации нормативных правовых актов за № 2969 и опубликованное 22 ноября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11 июня 2014 года № 172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от 18 сентября 2014 года № 349. зарегистрированное в Реестре государственной регистрации нормативных правовых актов за № 2968 и опубликованное 18 ноября 2014 года в газете "Северный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лицензии, переоформление, выдача дубликатов лицензии для занятия деятельностью в области ветеринарии" от 23 сентября 2014 года № 353 (зарегистрированное в Реестре государственной регистрации нормативных правовых актов за № 2964 и опубликованное 08 ноября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ветеринарной справки" от 23 сентября 2014 года № 354 (зарегистрированное в Реестре государственной регистрации нормативных правовых актов за № 2965 и опубликованное 18 ноября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"Субсидирование стоимости затрат на возделывание сельскохозяйственных культур в защищенном грунте" от 3 октября 2014 года № 370 (зарегистрированное в Реестре государственной регистрации нормативных правовых актов за № 2977 и опубликованное 25 ноября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от 3 октября 2014 года № 369 (зарегистрированное в Реестре государственной регистрации нормативных правовых актов за № 2978 и опубликованное 13 декабря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"Субсидирование элитных семян" от 8 октября 2014 года № 378 (зарегистрированное в Реестре государственной регистрации нормативных правовых актов за № 2979 и опубликованное 25 ноября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предпринимательства" от 9 октября 2014 года № 379 (зарегистрированное в Реестре государственной регистрации нормативных правовых актов за № 2981 и опубликованное 6 декабря 2014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государстенной услуги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 от 3 декабря 2014 года № 453 (зарегистрированное в Реестре государственной регистрации нормативных правовых актов за № 3040 и опубликованное 4 января 2015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08 июля 2014 года № 232 "Об утверждении регламентов государственных услуг в области здравоохранения" от 16 марта 2015 года № 85 (зарегистрированное в Реестре государственной регистрации нормативных правовых актов за № 3216 и опубликованное 19 мая 2015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31 июля 2014 года № 269 "Об утверждении регламента государственной услуги "Выдача международного сертификата технического осмотра" от 16 марта 2015 года № 89. (зарегистрированное в Реестре государственной регистрации нормативных правовых актов за № 3217 опубликованное 19 мая 2015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17 июня 2014 года № 204 "Об утверждении регламента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 от 16 марта 2015 года № 86 (зарегистрированное в Реестре государственной регистрации нормативных правовых актов за № 3218 и опубликованное 19 мая 2015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31 июля 2014 года № 268 "Об утверждении регламента государственной услуги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от 16 марта 2015 года № 84 (зарегистрированное в Реестре государственной регистрации нормативных правовых актов за № 3219 и опубликованное 19 мая 2015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29 августа 2014 года № 312 "Об утверждении регламентов государственных услуг в области охраны окружающей среды" от 30 марта 2015 года № 100 (зарегистрированное в Реестре государственной регистрации нормативных правовых актов за № 3229 и опубликованное 23 мая 2015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21 августа 2014 года № 298 "Об утверждении регламентов государственных услуг в сфере социальной защиты населения" от 1 апреля 2015 года № 111 (зарегистрированное в Реестре государственной регистрации нормативных правовых актов за № 3228 и опубликованное 23 мая 2015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23 сентября 2014 года № 354 "Об утверждении регламента государственной услуги "Выдача ветеринарной справки" от 7 апреля 2015 года № 115 (зарегистрированное в Реестре государственной регистрации нормативных правовых актов за № 3239 и опубликованное 30 мая 2015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23 сентября 2014 года № 353 "Об утверждении регламента государственной услуги "Выдача лицензии, переоформление, выдача дубликатов лицензии для занятия деятельностью в области ветеринарии" от 7 апреля 2015 года № 114 (зарегистрированное в Реестре государственной регистрации нормативных правовых актов за № 3240 и опубликованное 30 мая 2015 года в газете "Северный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16 июля 2014 года № 242 "Об утверждении регламентов государственных услуг в сфере архитектурной и градостроительной деятельности" от 21 апреля 2015 года № 130 (зарегистрированное в Реестре государственной регистрации нормативных правовых актов за № 3258 и опубликованное 16 июня 2015 года в газете "Северный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