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bec8" w14:textId="847b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21 августа 2015 года № 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43-1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автомобильных дорог общего пользования областного значения" от 05 апреля 2011 года № 91 (опубликовано 28 мая 2011 года в газете "Северный Казахстан", зарегистрировано в Реестре государственной регистрации нормативных правовых актов за № 1778).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со дня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13 июля 2015 года № 241 "Об утверждении перечня автомобильных дорог общего пользования областного значения".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