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1f79a" w14:textId="131f7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6 февраля 2015 года №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следующие постановлений акимата Аккайынского района Северо-Казахстанской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 29 декабря 2014 года № 200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размеров подушевого финансирования и родительской платы на 2014 год в учреждениях образования Аккайынского района Северо-Казахстанской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от 24 июля 2014 года № 2873, опубликовано в №34 от 31 июля 2014 года районной газеты "Колос", в № 34 от 31 июля 2014 года районной газеты "Аққайың");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 19 декабря 2013 года № 290 "</w:t>
      </w:r>
      <w:r>
        <w:rPr>
          <w:rFonts w:ascii="Times New Roman"/>
          <w:b w:val="false"/>
          <w:i w:val="false"/>
          <w:color w:val="000000"/>
          <w:sz w:val="28"/>
        </w:rPr>
        <w:t>Об организации общественных работ в Аккайынском районе в 2014 году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от 14 января 2014 года № 2485, опубликовано в № 3 от 23 января 2014 года районной газеты "Колос", в № 3 от 23 января 2014 районной газеты "Аққайың");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 23 июня 2014 года № 196 "</w:t>
      </w:r>
      <w:r>
        <w:rPr>
          <w:rFonts w:ascii="Times New Roman"/>
          <w:b w:val="false"/>
          <w:i w:val="false"/>
          <w:color w:val="000000"/>
          <w:sz w:val="28"/>
        </w:rPr>
        <w:t>Об определении порядка расчета ставки арендной платы при передаче районного коммунального имущества в имущественный наем (аренду)</w:t>
      </w:r>
      <w:r>
        <w:rPr>
          <w:rFonts w:ascii="Times New Roman"/>
          <w:b w:val="false"/>
          <w:i w:val="false"/>
          <w:color w:val="000000"/>
          <w:sz w:val="28"/>
        </w:rPr>
        <w:t>" (зарегистрировано в Реестре государственной регистрации нормативных правовых актов от 25 июля 2014 года за № 2876, опубликовано в № 34 от 31 июля 2014 года районной газеты "Колос", в № 34 от 31 июля 2014 года районной газеты "Аккайын").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аппарата акима Аккайынского района Северо-Казахстанской области Сарсымбаева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