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556a" w14:textId="9a65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№ 292 от 20 октября 2014 года "Об определении видов общественных работ для лиц, осужденных к отбыванию наказания в виде привлечения к общественным работам"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29 января 2015 года №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на основании письма заместителя начальника Департамента юстиции Северо-Казахстанской области Г.Кожахметовой от 20 января 2015 года № 04-06/98,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20 октября 2014 года № 292 "Об определении видов общественных работ для лиц, осужденных к отбыванию наказания в виде привлечения к общественным работам" (зарегистрировано в Реестре государственной регистрации нормативных правовых актов 27 ноября 2014 года N 2989, опубликовано в районной газете "Кызылту" № 54 от 08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