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91a3" w14:textId="e089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района Шал акына Северо-Казахстанской области от 14 ноября 2011 года N 29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Шал акына Северо-Казахстанской области от 12 июня 2015 года N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Шал акына Северо-Казахстанской области от 14 ноября 2011 года N 29 "Об образовании избирательных участков". Зарегистрировано Департаментом юстиции Северо-Казахстанской области 17 ноября 2011 года N 13-14-137.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