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08b0" w14:textId="db90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исполняющего обязанности Председателя Агентства Республики Казахстан по статистике от 26 декабря 2011 года № 382 "Об утверждении статистической формы "Отчет о беженцах" (код 7291203, индекс 8-М, периодичность полугодовая) ведомственного статистического наблюдения и инструкции по ее заполнению, разработанных Комитетом миграционной полиции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30 июня 2015 года № 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статистике от 26 декабря 2011 года № 382 «Об утверждении статистической формы «Отчет о беженцах» (код 7291203, индекс 8-М, периодичность полугодовая) ведомственного статистического наблюдения и инструкции по ее заполнению, разработанных Комитетом миграционной полиции Министерства внутренних дел Республики Казахстан» (зарегистрированный в Реестре государственной регистрации нормативных правовых актов за № 7427 от 18 февраля 2012 года, опубликованный в газете «Казахстанская правда» 5 мая 2012 года № 128-129 (26947-26948).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в течение пяти рабочих дней довести настоящий приказ до сведения заинтересованных структурных подразделений Комитета по статистике Министерства национальной экономики Республики Казахстан и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А. Смаилов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июня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