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2455" w14:textId="dbb2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18 сентября 2015 года № 280-V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"Нормативно правовых актов" от 24 марта 1998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за № 615 “О признании утратившим силу постановления Правительства Республики Казахстан от 11 марта 2014 года № 217 "Об утверждении стандартов государственных услуг в сфере социальной защиты населения" Исатайскии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решений Исатайского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27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199-V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материального обеспечения детям-инвалидам, обучающимся на дому" (зарегистрировано в реестре государственной регистрации нормативных правовых актов за № 2949, опубликовано в № 28 от 28 июля 2014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3 декабря 2014 года № </w:t>
      </w:r>
      <w:r>
        <w:rPr>
          <w:rFonts w:ascii="Times New Roman"/>
          <w:b w:val="false"/>
          <w:i w:val="false"/>
          <w:color w:val="000000"/>
          <w:sz w:val="28"/>
        </w:rPr>
        <w:t>222-V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утреждении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3068, опубликовано в № 2 от 15 января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20 марта 2015 года № </w:t>
      </w:r>
      <w:r>
        <w:rPr>
          <w:rFonts w:ascii="Times New Roman"/>
          <w:b w:val="false"/>
          <w:i w:val="false"/>
          <w:color w:val="000000"/>
          <w:sz w:val="28"/>
        </w:rPr>
        <w:t>241-V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3 декабря 2014 года № 222-V "Об утреждении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3144, опубликовано в № 15 от 16 апреля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Один экземпляр настоящего решения направить Областную Департамент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Один экземпляр настоящего решения направить для опубликования в газете "Нарын 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постоянной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Кабделов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