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a77d" w14:textId="601a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постановлений акимата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13 июля 2015 года № 219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актах», акимат Южно-Казахстанской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нормативные правовые постановления акимата Южно-Казахстанской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25 июля 2014 года 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постановления Правительства Республики Казахстан от 29 мая 2014 года № 575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грунте» (зарегистрировано в Реестре государственной регистрации нормативных правовых актов за № 2762, опубликовано 21 августа 2014 года в газете «Южный Казахстан»);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Южно-Казахстанской области от 22.07.2015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Южно-Казахстанской области от 22.07.2015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Жылкышиев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Айтаханов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Исаева Р.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