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93fa" w14:textId="c989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28 декабря 2015 года № 438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Южно-Казахстанской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нормативные правовые постановления акимата Южно-Казахстанской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области Жилкишиева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2015 года № 438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нормативных правовых постановлений акимата Южно-Казахстанской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 декабря 2008 года № 426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2000, опубликовано 24 декабря 2006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8 июля 2014 года № 218 "О внесении изменений и дополнения в постановление акимата Южно-Казахстанской области от 8 июля 2014 года №218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2771, опубликовано 21 августа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18 декабря 2014 года № 396 "О внесении изменения в постановление акимата Южно-Казахстанской области от 8 июля 2014 года №218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2936, опубликовано 7 января 2015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18 ноября 2013 года № 325 "Об утверждении Правил служебной этики государственных служащих аппарата акима Южно-Казахстанской области и исполнительных органов, финансируемых из областного бюджета" (зарегистрировано в Реестре государственной регистрации нормативных правовых актов за № 2424, опубликовано 13 желтоқсан 2013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