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image/png" PartName="/word/media/document_image_rId3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4f4418a" w14:textId="4f4418a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признании утратившими силу решения акима Сайрамского района от 26 марта 2015 года № 10 "Об объявлении на территории села Кутарыс Сайрамского района чрезвычайной ситуации природного характера"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акима Сайрамского района Южно-Казахстанской области от 30 ноября 2015 года № 22</w:t>
      </w:r>
    </w:p>
    <w:p>
      <w:pPr>
        <w:spacing w:after="0"/>
        <w:ind w:left="0"/>
        <w:jc w:val="both"/>
      </w:pPr>
      <w:bookmarkStart w:name="z1" w:id="0"/>
      <w:r>
        <w:rPr>
          <w:rFonts w:ascii="Times New Roman"/>
          <w:b w:val="false"/>
          <w:i w:val="false"/>
          <w:color w:val="000000"/>
          <w:sz w:val="28"/>
        </w:rPr>
        <w:t>
      В соответствии со </w:t>
      </w:r>
      <w:r>
        <w:rPr>
          <w:rFonts w:ascii="Times New Roman"/>
          <w:b w:val="false"/>
          <w:i w:val="false"/>
          <w:color w:val="000000"/>
          <w:sz w:val="28"/>
        </w:rPr>
        <w:t>статьей 37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местном государственном управлении и самоуправлении в Республике Казахстан», </w:t>
      </w:r>
      <w:r>
        <w:rPr>
          <w:rFonts w:ascii="Times New Roman"/>
          <w:b w:val="false"/>
          <w:i w:val="false"/>
          <w:color w:val="000000"/>
          <w:sz w:val="28"/>
        </w:rPr>
        <w:t>статьей 21-1</w:t>
      </w:r>
      <w:r>
        <w:rPr>
          <w:rFonts w:ascii="Times New Roman"/>
          <w:b w:val="false"/>
          <w:i w:val="false"/>
          <w:color w:val="000000"/>
          <w:sz w:val="28"/>
        </w:rPr>
        <w:t xml:space="preserve"> Закона Республики Казахстан «О нормативных правовых актах» аким Сайрамского района </w:t>
      </w:r>
      <w:r>
        <w:rPr>
          <w:rFonts w:ascii="Times New Roman"/>
          <w:b/>
          <w:i w:val="false"/>
          <w:color w:val="000000"/>
          <w:sz w:val="28"/>
        </w:rPr>
        <w:t>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Признать утратившим силу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акима Сайрамского района от 26 марта 2015 года № 10 «Об объявлении на территории села Кутарыс Сайрамского района чрезвычайной ситуации природного характера» (зарегистрировано в Реестре государственной регистрации нормативных правовых актов за № 3094, опубликовано 3 апреля 2015 года в газете «Пульс Сайрама»).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исполнением настоящего постановления возложить на заместителя акима района Керимбекова Т.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Аким района                                В.Кайназаров</w:t>
      </w:r>
      <w:r>
        <w:rPr>
          <w:rFonts w:ascii="Times New Roman"/>
          <w:b w:val="false"/>
          <w:i w:val="false"/>
          <w:color w:val="000000"/>
          <w:sz w:val="28"/>
        </w:rPr>
        <w:t> </w:t>
      </w:r>
    </w:p>
    <w:bookmarkEnd w:id="0"/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pgSz w:w="11907" w:h="16839" w:code="9"/>
      <w:pgMar w:top="1440" w:right="1080" w:bottom="1440" w:left="1080"/>
    </w:sectPr>
  </w:body>
</w:document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