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f4772" w14:textId="2ef47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и.о. Министра охраны окружающей среды Республики Казахстан от 26 августа 2004 года № 242-п "Об утверждении Инструкции по выдаче письма-согласования на ввоз (вывоз) прекурсоров не являющихся лекарственными средствами"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8 июля 2015 года № 472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пода «О нормативных правовых актах»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охраны окружающей среды Республики Казахстан от 26 августа 2004 года № 242-п «Об утверждении Инструкции по выдаче письма-согласования на ввоз (вывоз) прекурсоров, не являющихся лекарственными средствами (зарегистрирован в Министерстве юстиции Республики Казахстан 22 сентября 2004 года № 3081, опубликован в газете «Юридическая газета» от 10 августа 2005 года № 145).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обеспечить направления копии настоящего приказа в недельный срок со дня его подписания в Министерство юстиции Республики Казахстан, информационно-правовую систему «Әділет» и Республиканское государственное предприятие на праве хозяйственного ведения и «Республиканский центр правовой информации»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В. 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июля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