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b136" w14:textId="e2eb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экономики и бюджетного планирования Республики Казахстан от 18 февраля 2010 года № 76 и исполняющего обязанности Министра энергетики и минеральных ресурсов Республики Казахстан от 15 февраля 2010 года № 37 "Об утверждении формы проверочного листа для объектов, осуществляющих эксплуатацию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14 декабря 2015 года № 717 и Министра национальной экономики Республики Казахстан от 29 декабря 2015 года № 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18 февраля 2010 года № 76 и исполняющего обязанности Министра энергетики и минеральных ресурсов Республики Казахстан от 15 февраля 2010 года № 37 «Об утверждении формы проверочного листа для объектов, осуществляющих эксплуатацию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потребителей» (зарегистрированный в Реестре государственной регистрации нормативных правовых актов РК за № 6069, опубликованный в газете «Юридическая газета» от 17 марта 2010 года № 39 (1835)).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недельный срок со дня его подписания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21"/>
        <w:gridCol w:w="1310"/>
        <w:gridCol w:w="6269"/>
      </w:tblGrid>
      <w:tr>
        <w:trPr>
          <w:trHeight w:val="30" w:hRule="atLeast"/>
        </w:trPr>
        <w:tc>
          <w:tcPr>
            <w:tcW w:w="6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Е. Досаев</w:t>
            </w:r>
          </w:p>
        </w:tc>
        <w:tc>
          <w:tcPr>
            <w:tcW w:w="13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В. Школьник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