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1fa4" w14:textId="e141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Аягозского района от 01 апреля 2015 года №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13 апреля 2015 года № 279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Аягозского района от 01 апреля 2015 года № 238 "Об утверждении положения о государственном учреждении "Отдел сельского хозяйства Аягозского района" (зарегистрировано в Реестре государственной регистрации нормативных правовых актов от 03 апреля 2015 года за № 3809, опубликованное в районной газете "Аягөз жаңалықтары" 11 апреля 2015 года № 29 (10429).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К. Ргаеву.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