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5b79" w14:textId="4ab5b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Аягозского районного маслихата от 24 июля 2013 года № 18/123-V "Об утверждении норм образования, накопления коммунальных отходов и тарифы на сбор, вывоз, захоронение, утилизацию коммунальных отходов по городу Аягоз"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25 декабря 2015 года N 43/315-V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маслихат Аягозского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24 июля 2013 года № 18/123-V "Об утверждении норм образования, накопления коммунальных отходов и тарифы на сбор, вывоз, захоронение, утилизацию коммунальных отходов по городу Аягоз" (зарегистрировано в Реестре государственной регистрации нормативных правовых актов за номером 3030, опубликовано в газете "Аягөз жаңалықтары" от 21 августа 2013 года за № 63).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Т.Бозтаев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