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765c" w14:textId="5627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решения исполняющего обязанности акима округа за № 4 от 15 августа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Калбатауского сельского округа Жарминского района Восточно-Казахстанской области от 22 июля 2015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предписания № 425 от 16 июля 2015 года, руководителя Жарминской районной территориальной инспекции комитета ветеринарного контроля и надзора Министерства сельского хозяйства Республики Казахстан  и статьи 40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000000"/>
          <w:sz w:val="28"/>
        </w:rPr>
        <w:t xml:space="preserve"> п.п.4 Закона Республики Казахстан от 24 марта 1998 года "О нормативных правовых актах" ПРИНИМАЮ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исполняющей обязанности акима Калбатауского сельского округа об установлении ограничительные мероприятия на улицах Ж.Келденова и Достык в селе Калбатау Жарминского района, зарегистрированное 23 сентября 2014 года № 3491 в Департаменте юстиции Восточно Казахстанокой области, (опубликованное в районной газете "Қалба тынысы" от 26 июля 2014 года № 58 (8731), (зарегистрированное в Реестре государственной регистрации нормативных правовых актов №, 83286).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Главному специалисту-юристу ГУ ВКО Жарминского района "Аппарат акима Калбатауского сельского округа" С. Косабаевой принять соответствующее меры по исполнению решения с вытекающими обстоятельствами.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оставляю за собой.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Торгаев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