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7433" w14:textId="f437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Чиликтинского сельского округа "Об установлении карантина в селе Тасбастау Чиликтинского сельского округа" № 3 от 20 июля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Шиликтинского сельского округа Зайсанского района Восточно-Казахстанской области от 12 октября 2015 года N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статьей 37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представление главного государственного ветеринарно-санитарного инспектора Зайсанского района, аким Чиликтинского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Чиликтинского сельского округа "Об установлении карантина в селе Тасбастау Чиликтинского сельского округа" № 3 от 20 июля 2015 года (зарегистрировано в Реестре государственной регистрации нормативных правовых актов за номером 4108, опубликовано за № 75 в районной газете "Достык" от 16 сентября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Решение вводится в действие со дня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Чиликтинского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