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bae9" w14:textId="259b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Тарбагатайского района "Об установлении ветеринарного режима с введением ограничительных мероприятий в населенном пункте "Кызыл-жулдыз" Кумкольского сельского округа Тарбагатайского района" № 583 от 30 сентября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30 декабря 2015 года N 730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за № 583 от 30 сентября 2015 года "Об установлении ветеринарного режима с введением ограничительных мероприятий в населенном пункте "Кызыл-жулдыз" Кумкольского сельского округа Тарбагатайского района" (зарегистрировано в реестре государственной регистрации нормативных правовых актов № 4212).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Жакаева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