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006d" w14:textId="7cb0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ограничительных мероприятий в селе Алмасай Алмасайского сельского округа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Алмасайского сельского округа Уланского района Восточно-Казахстанской области от 23 ноября 2015 года N 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Қазақстан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10.1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основаниии представления главного государственного ветеринарно-санитарного инспектора Уланского района № 432 от 19 ноября 2015 года, аким Алмасайского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Отменить ограничительные мероприятия в селе Алмасай Алмасайского сельского округа Уланского района в связи с окончанием лечебно-профилактических работ заболевания бруцеллезом крупно-рогатого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 ГУ "Аппарата акима Алмасайского сельского округа" от 13 июня 2014 года "Об установлении ограничительных мероприятий в селе Алмасай Алмасайского сельского округа Уланского района" (зарегистрировано в реестре государственной регистрации нормативных правовых актов за номером 3390 от 30 июня 2014 года, опубликовано за № 45 в районной газете "Ұлан таңы" от 3 июня 2014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