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22fa" w14:textId="eb62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16 июля 2015 года № 338 "Об утверждении схемы и правил перевозки в общеобразовательные школы детей, проживающих в отдаленных населенных пунктах Акжаикского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8 октября 2015 года № 422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 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 марта 1998 года "О 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2011 года № 767 "Об утверждении Правил перевозок пассажиров и багажа автомобильным транспортом" 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 сентября 2015 года № 728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16 июля 2015 года № 338 "Об утверждении схемы и правил перевозки в общеобразовательные школы детей, проживающих в отдаленных населенных пунктах Акжаикского района" (Нормативно-правовой акт зарегистрирован в реестре государственной регистрации № 3999, опубликованное в газете "Жайық таңы" 12 марта 2015 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