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ecff" w14:textId="62fe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16 октября 2015 года № 247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акимата № 201 от 14 августа 2015 года "Об утверждении схемы и Правил перевозки в общеобразовательные школы детей, проживающих в отделенных населенных пунктах Жангалинского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Хайретдинов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