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6aae" w14:textId="8906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от 29 марта 2013 года № 74 "Об утверждении регламента государственной услуги в сфере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3 декабря 2015 года № 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29 марта 2013 года №74 "Об утверждении регламента государственной услуги в сфере физической культуры и спорта" (зарегистрированное в Реестре государственной регистрации нормативных правовых актов №3267, опубликованное 03 мая 2013 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возложить на заместителя акима района С.Умурзакова.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