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358b" w14:textId="e5c3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от 19 февраля 2015 года № 66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10 декабря 2015 года № 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Сырымского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 февраля 2015 года № 66 "Об утверждении Правил расчета ставки арендной платы при передаче районного коммунального имущества в имущественный наем (аренду)" (зарегистрированное в Реестре государственной регистрации нормативных правовых актов № 3827, опубликованное 12 марта 2015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постановления возложить на руководителя аппарата акима района Е.Сарсенова.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