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00b7e" w14:textId="0300b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Астаны от 28 декабря 2015 года № 158-2402 "Об организации общественных работ в 2016 году"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27 сентября 2016 года № 158-1754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28 декабря 2015 года № 158-2402 "Об организации общественных работ в 2016 году" (зарегистрировано в Реестре государственной регистрации нормативных правовых актов за № 988, опубликовано в газетах "Астана акшамы" от 7 января 2016 года № 1 (3353), "Вечерняя Астана" от 7 января 2016 года № 1 (3371).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Государственному учреждению "Управление занятости, труда и социальной защиты города Астаны" принять необходимые меры,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заместителя акима города Астаны Лукина А.И.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