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4621" w14:textId="f634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5 августа 2014 года № 102-1252 "Об утверждении регламентов государственных услуг в области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16 марта 2016 года № 102-528.</w:t>
      </w:r>
    </w:p>
    <w:p>
      <w:pPr>
        <w:spacing w:after="0"/>
        <w:ind w:left="0"/>
        <w:jc w:val="left"/>
      </w:pPr>
      <w:bookmarkStart w:name="z8" w:id="0"/>
      <w:r>
        <w:rPr>
          <w:rFonts w:ascii="Times New Roman"/>
          <w:b/>
          <w:i w:val="false"/>
          <w:color w:val="000000"/>
        </w:rPr>
        <w:t xml:space="preserve"> О признании утратившим силу постановления акимата города Астаны от 5 августа 2014 года № 102-1252 "Об утверждении регламентов государственных услуг в области животноводства"</w:t>
      </w:r>
    </w:p>
    <w:bookmarkEnd w:id="0"/>
    <w:p>
      <w:pPr>
        <w:spacing w:after="0"/>
        <w:ind w:left="0"/>
        <w:jc w:val="both"/>
      </w:pPr>
      <w:bookmarkStart w:name="z2" w:id="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августа 2014 года № 102-1252 "Об утверждении регламентов государственных услуг в области животноводства" (зарегистрировано в Реестре государственной регистрации нормативных правовых актов за № 839, опубликовано в газетах "Астана ақшамы" от 13 сентября 2014 года № 103 (3160) и "Вечерняя Астана" от 13 сентября 2014 года № 102 (3178).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сельского хозяйства города Астаны" Курмангалиеву Асету Кабиевичу принять необходимые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Лукин А.И.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Джаксыбеков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