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ac3ec" w14:textId="c2ac3e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города Астаны от 12 мая 2015 года № 111-694 "О некоторых вопросах регулирования торговой деятельности в городе Астане"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Астаны от 14 марта 2016 года № 111-501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24 марта 1998 года </w:t>
      </w:r>
      <w:r>
        <w:rPr>
          <w:rFonts w:ascii="Times New Roman"/>
          <w:b w:val="false"/>
          <w:i w:val="false"/>
          <w:color w:val="000000"/>
          <w:sz w:val="28"/>
        </w:rPr>
        <w:t>"О 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города Астаны ПОСТАНОВЛЯЕТ: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12 мая 2015 года № 111-694 "О некоторых вопросах регулирования торговой деятельности в городе Астане" (зарегистрировано в Реестре государственной регистрации нормативных правовых актов за № 905, опубликовано в газетах "Астана ақшамы" от 16 мая 2015 года № 51 (3256), "Вечерняя Астана" от 16 мая 2015 года № 51 (3274).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Руководителю Государственного учреждения "Управление предпринимательства и промышленности города Астаны" принять необходимые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города Астаны Алиева Н.Р.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Джаксыбеков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