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af04" w14:textId="897a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постановления акимата города Кокшетау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21.04.2016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А-4/878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Кокшетау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Положения государственного учреждения "Отдел жилищно-коммунального хозяйства, пассажирского транспорта и автомобильных дорог города Кокшетау" от 28 апреля 2015 года № № А-4/714 (зарегистрированное в Реестре государственной регистрации нормативных правовых актов № 4769, опубликовано 5 февраля 2015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Положения государственного учреждения "Отдел регистрации актов гражданского состояния города Кокшетау" от 20 февраля 2015 года № А-2/219 (зарегистрировано в Реестре государственной регистрации нормативных правовых актов № 4650, опубликовано 26 февраля 2015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Положения государственного учреждения "Отдел ветеринарии города Кокшетау" от 14 марта 2014 года № А-3/506 (зарегистрировано в Реестре государственной регистрации нормативных правовых актов № 4086, опубликовано 24 апреля 2014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 внесении изменения в постановление акимата города Кокшетау от 14 марта 2014 года № А-3/506 "Об утверждении Положения государственного учреждения "Отдел ветеринарии города Кокшетау" от 23 февраля 2015 года № А-2/225 (зарегистрировано в Реестре государственной регистрации нормативных правовых актов № 4708, опубликовано 9 апреля 2015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 внесении изменения в постановление акимата города Кокшетау от 14 марта 2014 года № А-3/506 "Об утверждении Положения государственного учреждения "Отдел ветеринарии города Кокшетау" от 4 февраля 2016 года № А-2/209 (зарегистрировано в Реестре государственной регистрации нормативных правовых актов № 5270, опубликовано 9 марта 2016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утверждении Положения государственного учреждения "Отдел сельского хозяйства города Кокшетау" от 14 марта 2014 года № А-3/505(зарегистрировано в Реестре государственной регистрации нормативных правовых актов № 4091, опубликовано 24 апреля 2014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 внесении изменения в Постановление акимата города Кокшетау от 14 марта 2014 года № А-3/505 "Об утверждении Положения государственного учреждения "Отдел сельского хозяйства города Кокшетау" от 26 июня 2014 года № А-6/1161 (зарегистрировано в Реестре государственной регистрации нормативных правовых актов № 4301, опубликовано 14 августа 2014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установление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городе Кокшетау" от 11 июля 2012 года № А-7/2048 (зарегистрировано в Реестре государственной регистрации нормативных правовых актов № 1-1-180, опубликовано 10 августа 2012 года в газетах "Степной маяк" и "Көкшетау");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"Об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городу Кокшетау на 2016 год" от 20 января 2016 года № А-1/101(зарегистрировано в Реестре государственной регистрации нормативных правовых актов № 5242, опубликовано 11 февраля 2016 года в газетах "Степной маяк" и "Көкшетау").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