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ab4d1" w14:textId="87ab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4 апреля 2016 года № А-4/104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в целях приведения в соответствие с действующим законодательством,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постановления акимата Аккольского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установлении квоты рабочих мест для инвалидов в размере трех процентов от общей численности рабочих мест" от 23 января 2013 года </w:t>
      </w:r>
      <w:r>
        <w:rPr>
          <w:rFonts w:ascii="Times New Roman"/>
          <w:b w:val="false"/>
          <w:i w:val="false"/>
          <w:color w:val="000000"/>
          <w:sz w:val="28"/>
        </w:rPr>
        <w:t>№ А-1/49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 3651, опубликованное 1 марта 2013 года в районных газетах "Ақкөл өмірі" и "Знамя Родины KZ");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постановление акимата Аккольского района от 23 января 2013 года № А-1/49 "Об установлении квоты рабочих мест для инвалидов в размере трех процентов от общей численности рабочих мест" от 26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А-9/407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 3861, опубликованное 22 ноября 2013 года в районных газетах "Ақкөл өмірі" и "Знамя Родины KZ").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