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ca6ed" w14:textId="d6ca6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Егиндыкольского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Егиндыкольского района Акмолинской области от 17 февраля 2016 года № а-2/27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Егиндыкольского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следующие постановления акимата Егиндыкольского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12 августа 2013 года </w:t>
      </w:r>
      <w:r>
        <w:rPr>
          <w:rFonts w:ascii="Times New Roman"/>
          <w:b w:val="false"/>
          <w:i w:val="false"/>
          <w:color w:val="000000"/>
          <w:sz w:val="28"/>
        </w:rPr>
        <w:t>№ а-8/174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дополнительного перечня лиц, относящихся к целевым группам населения Егиндыкольского района" (зарегистрировано в Реестре государственной регистрации нормативных правовых актов № 3799, опубликовано в районной газете "Егіндікөл" 16 сентября 2013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20 октября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а-10/239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Егиндыкольского района от 12 августа 2013 года № а-8/174 "Об установлении дополнительного перечня лиц, относящихся к целевым группам населения Егиндыкольского района" (зарегистрировано в Реестре государственной регистрации нормативных правовых актов № 4448, опубликовано в районной газете "Егіндікөл" 17 ноября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3 сентября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а-9/185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инвалидов в размере трех процентов от общей численности рабочих мест" (зарегистрировано в Реестре государственной регистрации нормативных правовых актов № 3812, опубликовано в районной газете "Егіндікөл" 9 октября 2013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