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bb16" w14:textId="621b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15 января 2016 года № 5С-47/3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 в Республике Казахстан»,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Считать утратившим силу решение Жаркаинского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 23 ноября 2015 года </w:t>
      </w:r>
      <w:r>
        <w:rPr>
          <w:rFonts w:ascii="Times New Roman"/>
          <w:b w:val="false"/>
          <w:i w:val="false"/>
          <w:color w:val="000000"/>
          <w:sz w:val="28"/>
        </w:rPr>
        <w:t>№ 5С-45/5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Методики ежегодной оценки деятельности административных государственных служащих корпуса «Б» государственного учреждения «Аппарат Жаркаинского районного маслихата» (зарегистрировано в Реестре государственной регистрации нормативных правовых актов № 5113 от 9 декабря 2015 года, опубликовано в районных газетах «Жарқайың тынысы», «Целинное знамя» от 18 декабря 2015 года.)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Н.Рахимов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