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108a" w14:textId="ae01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15 апреля 2016 года № А-3/165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Зерендинского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А-3/165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Зерендинского района.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20 июня 2014 года № 379 "Об утверждении Положения о государственном учреждении "Отдел сельского хозяйства" Зерендинского района" (зарегистрировано в Реестре государственной регистрации нормативных правовых актов № 4248, опубликовано 18 июля 2014 года в газетах "Зерен" и "Зерделі Зеренді");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13 марта 2015 года № 150 "Об утверждении Положения государственного учреждения "Отдел ветеринарии" Зерендинского района" (зарегистрировано в Реестре государственной регистрации нормативных правовых актов № 4751, опубликовано 24 апреля 2015 года в газетах "Зерен" и "Зерделі Зеренді");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28 ноября 2014 года № 682 "Об утверждении Положения государственного учреждения "Отдел экономики и финансов" Зерендинского района" (зарегистрировано в Реестре государственной регистрации нормативных правовых актов № 4538, опубликовано 9 января 2015 года в газетах "Зерен" и "Зерделі Зеренді");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29 июля 2015 года № А-1/435 "Об утверждении Положения государственного учреждения "Отдел архитектуры, градостроительства и строительства Зерендинского района" (зарегистрировано в Реестре государственной регистрации нормативных правовых актов № 4945, опубликовано 21 августа 2015 года в газетах "Зерен" и "Зерделі Зеренді").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