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d2d8" w14:textId="ce9d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актах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7 сентября 2016 года № 386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октября 2015 года № 360 "Об утверждении Положения государственного учреждения "Управление сельского хозяйства Актюбинской области" (зарегистрированное в реестре государственной регистрации нормативных правовых актов № 4562, опубликованное 17 ноября 2015 года в газетах "Ақтөбе" и "Актюбинский вестник");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19 января 2016 года № 18 "О внесении изменений в постановление акимата Актюбинской области от 1 октября 2015 года № 360 "Об утверждении Положения государственного учреждения "Управление сельского хозяйства Актюбинской области" (зарегистрированное в реестре государственной регистрации нормативных правовых актов № 4751, опубликованное 26 февраля 2016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Проект вносит: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сельского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К.Ыбраймулы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