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a092" w14:textId="4f9a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22 августа 2016 года № 3260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некоторые постановления акимата города Актобе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Актобе М.Кабыл.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И.Испанов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2016 года № 3260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города Актобе, 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от 16 апреля 2010 года № 968 "Об установлении квоты рабочих мест для лиц определенных категорий города Актобе" (зарегистрированное в Реестре государственной регистрации нормативно-правовых актов № 3-1-132, опубликованное 6 мая 2010 года в газетах "Ақтөбе" и "Актюбинский вестник");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от 25 апреля 2011 года № 966 "О внесении изменений и дополнений в постановление акимата города Актобе от 16 апреля 2010 года № 968 "Об установлении квоты рабочих мест для инвалидов города Актобе" (зарегистрированное в Реестре государственной регистрации нормативно-правовых актов № 3-1-155, опубликованное 31 мая 2011 года в газетах "Ақтөбе" и "Актюбинский вестник");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от 23 июля 2012 года № 2166 "О внесении изменения в постановление акимата города Актобе от 16 апреля 2010 года № 968 "Об установлении квоты рабочих мест для инвалидов города Актобе" (зарегистрированное в Реестре государственной регистрации нормативно-правовых актов № 3-1-174, опубликованное 16 августа 2012 года в газетах "Ақтөбе" и "Актюбинский вестник");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от 4 мая 2015 года № 1557 "Об организации и финансировании молодежной практики" (зарегистрированное в Реестре государственной регистрации нормативно-правовых актов № 4330, опубликованное 26 мая 2015 года в газетах "Ақтөбе" и "Актюбинский вестник");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от 18 декабря 2015 года № 4899 "Об утверждении перечня организаций, в которых будут проводиться общественные работы, видов, объемов и конкретных условий общественных работ, размеров оплаты труда участников и источников их финансирования по городу Актобе на 2016 год" (зарегистрированное в Реестре государственной регистрации нормативно-правовых актов № 4673, опубликованное 16 января 2016 года в газетах "Ақтөбе" и 15 января 2016 года в газетах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