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57a3" w14:textId="fa05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утратившем силу решение Айтекебийского районного маслихата № 263 от 10 ноября 2015 года "Об утверждении Методики ежегодной оценки деятельности административных государственных служащих корпуса "Б" государственного учреждения "Аппарат Айтекебийского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14 января 2016 года № 293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№ 263 от 10 ноября 2015 года "Об утверждении Методики ежегодной оценки деятельности административных государственных служащих корпуса "Б" государственного учреждения "Аппарат Айтекебийского районного маслихата" (зарегистрированное в департаменте юстиции Актюбинской области 15 декабря 2015 года № 4641, опубликованное районной газете "Жаңалық жаршысы" № 53 от 10 декабря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