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6211" w14:textId="4f66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Каргалинского района от 09 сентября 2015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22 января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Утратить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Каргалинского района от 09 сентября 2015 года № 308 "Об утверждении методики ежегодной оценки деятельности административных государственных служащих корпуса "Б" исполнительных органов Каргалинского района" (зарегистрированное в реестре государственной регистрации нормативных правовых актов за № 4533, официально опубликованное в районной газете "Қарғалы" 22 октября 2015 года за № 49 (4859) и ИПС "Адилет" 16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района Қ.Ізтілеу.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