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502e" w14:textId="4285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13 января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08 октября 2015 года № 435 "Об утверждении методики ежегодной оценки деятельности административных государственных служащих корпуса "Б" местных исполнительных органов Мартукского района" (зарегистрированное в реестре государственной регистрации нормативных правовых актов № 4569, опубликованное в районном газете "Мартөк тынысы" 10 декабря 2015 года и в ИПС "Адылет" 02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Көлкебаеву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