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db08" w14:textId="2cbd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Мартукского районного маслихата от 23 февраля 2016 года № 226 "Об утверждении Положения государственного учреждения "Аппарат Мартукского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10 июня 2016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23 февраля 2016 года № 226 "Об утверждении Положения государственного учреждения "Аппарат Мартукского районного маслихата" (зарегистрированное в Реестре государственной регистрации нормативных правовых актов под № 4810, опубликованное 26 мая 2016 года в газете "Мәртөк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