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d18c" w14:textId="cdad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актов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14 апреля 2016 года № 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некоторые постановления акимата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"14" апреля 2016 года № 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района, признанных утратившими силу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от 1 февраля 2010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 ауданының мүгедектері үшін жұмыс орындарында квота бекіту туралы" (зарегистрированное в реестре государственной реистрации нормативных правовых актов № 3-10-124, опубликованное 19 марта 2010 года в газетах "Темір").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Темирского района от 1 февраля 2010 года № 12 "Об утверждении квоты рабочих мест инвалидов Темирского района" (зарегистрированное в реестре государственной реистрации нормативных правовых актов № 3685, опубликованное 6 декабря 2013 года в газетах "Темір").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 7 апреля 2011 года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(зарегистрированное в реестре государственной реистрации нормативных правовых актов № 3-10-147, опубликованное 20 мая 2011 года в газетах "Темір").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от 18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дополнений в постановление акимата Темирского района от 7 апреля 2011 года № 63 "Об установлении квоты рабочих мест для лиц, освобожденных из мест лишения свободы и несовершеннолетних выпускников интернатных организаций" (зарегистрированное в реестре государственной реистрации нормативных правовых актов № 3420, опубликованное 12 октября 2012 года в газетах "Темір").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от 18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Темирского района от 7 апреля 2011 года № 63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(зарегистрированное в реестре государственной реистрации нормативных правовых актов № 3684, опубликованное 6 декабря 2013 года в газетах "Темір").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 3 февраля 2012 года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для безработных Темирского района" (зарегистрированное в реестре государственной реистрации нормативных правовых актов № 3-10-162, опубликованное 2 марта 2012 года в газетах "Темір").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схемы и порядка перевозки в общеобразовательные школы детей, проживающих в отдаленных населенных пунктах Темирского района" (зарегистрированное в реестре государственной реистрации нормативных правовых актов № 4344, опубликованное 19 июля 2015 года в газетах "Темір").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