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5dad" w14:textId="4895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Уилского района от 29 декабря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района Актюбинской области от 05 мая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2016 года № 480-V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29 декабря 2016 года № 6 "Об организации и обеспечении проведения приписки к призывному участку в 2016 году" (зарегистрировано в Реестре государственной регистрации нормативных правовых актов № 4703, опубликовано от 11 феврвля 2016 года в районном газете "Ойыл"), в связи с окончанием срока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