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ce149" w14:textId="a2ce1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 Хромтауского района от 16 марта 2016 года № 2 "Об объявлении чрезвычайной ситуации природного характера на территории Хромтауского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Хромтауского района Актюбинской области от 30 сентября 2016 года №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связи со стабилизацией обстановки на территории Хромтауского района 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11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"О гражданской защите"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>, аким Хромтауского района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Хромтауского района от </w:t>
      </w:r>
      <w:r>
        <w:rPr>
          <w:rFonts w:ascii="Times New Roman"/>
          <w:b/>
          <w:i w:val="false"/>
          <w:color w:val="000000"/>
          <w:sz w:val="28"/>
        </w:rPr>
        <w:t>16 марта 2016 года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"</w:t>
      </w:r>
      <w:r>
        <w:rPr>
          <w:rFonts w:ascii="Times New Roman"/>
          <w:b/>
          <w:i w:val="false"/>
          <w:color w:val="000000"/>
          <w:sz w:val="28"/>
        </w:rPr>
        <w:t xml:space="preserve">Об объявлении чрезвычайной ситуации природного характера на территории </w:t>
      </w:r>
      <w:r>
        <w:rPr>
          <w:rFonts w:ascii="Times New Roman"/>
          <w:b/>
          <w:i w:val="false"/>
          <w:color w:val="000000"/>
          <w:sz w:val="28"/>
        </w:rPr>
        <w:t>Хромтауского</w:t>
      </w:r>
      <w:r>
        <w:rPr>
          <w:rFonts w:ascii="Times New Roman"/>
          <w:b/>
          <w:i w:val="false"/>
          <w:color w:val="000000"/>
          <w:sz w:val="28"/>
        </w:rPr>
        <w:t xml:space="preserve"> района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" (в Департаменте юстиции Актюбинской области в государственном списке нормативно-правовых актов зарегистрировано за </w:t>
      </w:r>
      <w:r>
        <w:rPr>
          <w:rFonts w:ascii="Times New Roman"/>
          <w:b/>
          <w:i w:val="false"/>
          <w:color w:val="000000"/>
          <w:sz w:val="28"/>
        </w:rPr>
        <w:t>№ 4795 от 17 марта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Направить копии данного решения заинтересованным органам.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