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ba46b" w14:textId="17ba4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Талдыкорган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Талдыкорган Алматинской области от 27 июня 2016 года № 29-421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06 апреля 2016 года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августа 2011 года № 964 "Об утверждении Правил проведения правового мониторинга нормативных правовых актов" 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утратившими силу некоторые постановления акимата города Талдыкорган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города Талдыкорган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"27" июня 2016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29-421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от 6 февраля 2012 года № 3-85 "Об установлении квоты рабочих мест для лиц, освобождҰнных из мест лишения свободы и для несовершеннолетних выпускников интернатных организаций по городу Талдыкорган" (зарегистрированного в Реестре государственной регистрации нормативных правовых актов от 22 февраля 2012 года </w:t>
      </w:r>
      <w:r>
        <w:rPr>
          <w:rFonts w:ascii="Times New Roman"/>
          <w:b w:val="false"/>
          <w:i w:val="false"/>
          <w:color w:val="000000"/>
          <w:sz w:val="28"/>
        </w:rPr>
        <w:t>№ 2-1-155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опубликованного в газете "Талдыкорган" от 8 марта 2012 года № 10);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от 19 марта 2012 года № 7-218 "Об установлении дополнительного перечня лиц, относящихся к целевым группам" (зарегистрированного в Реестре государственной регистрации нормативных правовых актов от 10 апреля 2012 года </w:t>
      </w:r>
      <w:r>
        <w:rPr>
          <w:rFonts w:ascii="Times New Roman"/>
          <w:b w:val="false"/>
          <w:i w:val="false"/>
          <w:color w:val="000000"/>
          <w:sz w:val="28"/>
        </w:rPr>
        <w:t>№ 2-1-158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опубликованного в газете "Талдыкорган" от 13 апреля 2012 года № 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от 21 мая 2012 года № 16-516 "Об установлении квоты рабочих мест для инвалидов" (зарегистрированного в Реестре государственной регистрации нормативных правовых актов от 11 июня 2012 года </w:t>
      </w:r>
      <w:r>
        <w:rPr>
          <w:rFonts w:ascii="Times New Roman"/>
          <w:b w:val="false"/>
          <w:i w:val="false"/>
          <w:color w:val="000000"/>
          <w:sz w:val="28"/>
        </w:rPr>
        <w:t>№ 2-1-165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опубликованного в газете "Талдыкорган" от 15 июня 2012 года № 24);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от 5 декабря 2012 года № 38-1215 "О внесении изменений в постановление акимата города Талдыкорган от 06 февраля 2012 года № 3-85 "Об установлении квоты рабочих мест для лиц, освобождҰнных из мест лишения свободы и для несовершеннолетних выпускников интернатных организаций по городу Талдыкорган" (зарегистрированного в Реестре государственной регистрации нормативных правовых актов от 13 декабря 2012 года </w:t>
      </w:r>
      <w:r>
        <w:rPr>
          <w:rFonts w:ascii="Times New Roman"/>
          <w:b w:val="false"/>
          <w:i w:val="false"/>
          <w:color w:val="000000"/>
          <w:sz w:val="28"/>
        </w:rPr>
        <w:t>№ 2245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опубликованного в газете "Талдыкорган" от 28 декабря 2012 года № 52);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от 29 декабря 2014 года № 39-1393 "Об организации общественных работ по городу Талдыкорган" (зарегистрированного в Реестре государственной регистрации нормативных правовых актов от 23 января 2015 года </w:t>
      </w:r>
      <w:r>
        <w:rPr>
          <w:rFonts w:ascii="Times New Roman"/>
          <w:b w:val="false"/>
          <w:i w:val="false"/>
          <w:color w:val="000000"/>
          <w:sz w:val="28"/>
        </w:rPr>
        <w:t>№ 3006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опубликованного в газете "Талдыкорган" от 30 января 2015 года № 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