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8b10" w14:textId="62e8b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Илийского района Алматинской области от 8 июля 2016 года № 5-28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местном государственном управлении и самоуправлении в Республики Казахстан"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40 Закона Республики Казахстан "О нормативных правовых актах" Илийский районный маслихат РЕШИЛ: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нормативные правовые акты (решения) Илийского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 момента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Илийского районного маслихата № 5-28 от 8 июля 2016 года </w:t>
            </w:r>
          </w:p>
        </w:tc>
      </w:tr>
    </w:tbl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нормативно правовых актов (решения) Илийского районного маслихата, признанных утратившими силу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29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2982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"Іле таңы" от 8 января 2015 года № 2 (4585) и 16 января 2015 года № 3 (4586). 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Илийского района от 6 февраля 2015 года № 43-196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16 февраля 2015 года </w:t>
      </w:r>
      <w:r>
        <w:rPr>
          <w:rFonts w:ascii="Times New Roman"/>
          <w:b w:val="false"/>
          <w:i w:val="false"/>
          <w:color w:val="000000"/>
          <w:sz w:val="28"/>
        </w:rPr>
        <w:t>№ 3053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газете "Іле таңы" от 27 февраля 2015 года № 9 (4592). </w:t>
      </w:r>
    </w:p>
    <w:bookmarkEnd w:id="7"/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Илийского района от 27 мая 2015 года № 46-214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9 июня 2015 года </w:t>
      </w:r>
      <w:r>
        <w:rPr>
          <w:rFonts w:ascii="Times New Roman"/>
          <w:b w:val="false"/>
          <w:i w:val="false"/>
          <w:color w:val="000000"/>
          <w:sz w:val="28"/>
        </w:rPr>
        <w:t>№ 3208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"Іле таңы" от 19 июня 2015 года № 26 (4609), 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Решение маслихата Илийского района от 3 сентября 2015 года № 48-226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11 сентября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3408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опубликованного в районной газете "Иле таны" от 18 сентября 2015 года № 39-40 (4622-4623). 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маслихата Илийского района от 6 ноября 2015 года № 50-237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17 ноября 2015 года </w:t>
      </w:r>
      <w:r>
        <w:rPr>
          <w:rFonts w:ascii="Times New Roman"/>
          <w:b w:val="false"/>
          <w:i w:val="false"/>
          <w:color w:val="000000"/>
          <w:sz w:val="28"/>
        </w:rPr>
        <w:t>№ 3556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"Іле таңы" от 28 ноября 2015 года № 50 (4633).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маслихата Илийского района от 9 декабря 2015 года № 51-240 "О внесении изменений в решение маслихата Илийского района от 19 декабря 2014 года № 42-190 "О бюджете Илийского района на 2015-2017 годы" (зарегистрированного в Реестре государственной регистрации нормативных правовых актов 11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3606</w:t>
      </w:r>
      <w:r>
        <w:rPr>
          <w:rFonts w:ascii="Times New Roman"/>
          <w:b w:val="false"/>
          <w:i w:val="false"/>
          <w:color w:val="000000"/>
          <w:sz w:val="28"/>
        </w:rPr>
        <w:t>, опубликованного в районной газете "Іле таңы" от 21 декабря 2015 года № 53 (4636).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