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555b" w14:textId="b6a5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06 мая 2016 года № 3-5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 Е Ш И 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15 октября 2014 года № 35-10 "Об утверждении Положения государственного учреждения "Аппарат маслихата Коксуского района" (зарегистрированного в Реестре государственной регистрации нормативных правовых актов от 21 ноября 2014 года № 2922, опубликованного в районной газете "Нурлы Коксу" от 5 декабря 2014 года № 49 (4724),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19 декабря 2014 года № 38-1 "О бюджете Коксуского района на 2015-2017 годы" зарегистрированного в Реестре государственной регистрации нормативных правовых актов от 26 декабря 2014 года № 2973, опубликованного в районной газете "Нурлы Коксу" от 9 января 2015 года № 2 (4729),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6 февраля 2015 года № 40-1 "О внесении изменений в решение Коксуского районного маслихата от 19 декабря 2014 года № 38-1 "О бюджете Коксуского района на 2015-2017 годы" (зарегистрированного в Реестре государственной регистрации нормативных правовых актов от 16 февраля 2015 года № 3054, опубликованного в районной газете "Нурлы Коксу" от 27 февраля 2015 года № 9 (4736),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26 мая 2015 года № 42-1 "О внесении изменений в решение Коксуского районного маслихата от 19 декабря 2014 года № 38-1 "О бюджете Коксуского района на 2015-2017 годы" (зарегистрированного в Реестре государственной регистрации нормативных правовых актов от 9 июня 2015 года № 3209, опубликованного в районной газете "Нурлы Коксу" от 19 июня 2015 года № 25 (4752),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4 сентября 2015 года № 45-1 "О внесении изменений в решение Коксуского районного маслихата от 19 декабря 2014 года № 38-1 "О бюджете Коксуского района на 2015-2017 годы" (зарегистрированного в Реестре государственной регистрации нормативных правовых актов от 10 сентября 2015 года № 3393, опубликованного в районной газете "Нурлы Коксу" от 18 сентября 2015 года № 38 (4765),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9 ноября 2015 года № 47-1 "О внесении изменений в решение Коксуского районного маслихата от 19 декабря 2014 года № 38-1 "О бюджете Коксуского района на 2015-2017 годы" (зарегистрированного в Реестре государственной регистрации нормативных правовых актов от 18 ноября 2015 года № 3563, опубликованного в районной газете "Нурлы Коксу" от 27 ноября 2015 года № 48 (4775),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9 декабря 2015 года № 48-1 "О внесении изменений в решение Коксуского районного маслихата от 19 декабря 2014 года № 38-1 "О бюджете Коксуского района на 2015-2017 годы" (зарегистрированного в Реестре государственной регистрации нормативных правовых актов от 14 декабря 2015 года №3614, опубликованного в районной газете "Нурлы Коксу" от 19 декабря 2015 года №51 (4778)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